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9E" w:rsidRPr="00BA159E" w:rsidRDefault="00804E47" w:rsidP="0050229F">
      <w:pPr>
        <w:shd w:val="clear" w:color="auto" w:fill="FFFFFF"/>
        <w:spacing w:line="276" w:lineRule="auto"/>
        <w:ind w:left="6237"/>
        <w:jc w:val="both"/>
        <w:rPr>
          <w:bCs/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t xml:space="preserve">Приложение </w:t>
      </w:r>
      <w:r w:rsidR="00AD7A2D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 xml:space="preserve">1 </w:t>
      </w:r>
      <w:r w:rsidR="00BA159E" w:rsidRPr="00BA159E">
        <w:rPr>
          <w:sz w:val="28"/>
          <w:szCs w:val="28"/>
          <w:lang w:eastAsia="ru-RU"/>
        </w:rPr>
        <w:t xml:space="preserve">к Положению о проведении </w:t>
      </w:r>
      <w:r w:rsidR="00BA159E" w:rsidRPr="00BA159E">
        <w:rPr>
          <w:bCs/>
          <w:sz w:val="28"/>
          <w:szCs w:val="28"/>
          <w:lang w:eastAsia="ru-RU"/>
        </w:rPr>
        <w:t>Республиканского праздника марийской культуры «</w:t>
      </w:r>
      <w:proofErr w:type="spellStart"/>
      <w:r w:rsidR="00BA159E" w:rsidRPr="00BA159E">
        <w:rPr>
          <w:bCs/>
          <w:sz w:val="28"/>
          <w:szCs w:val="28"/>
          <w:lang w:eastAsia="ru-RU"/>
        </w:rPr>
        <w:t>Семык</w:t>
      </w:r>
      <w:proofErr w:type="spellEnd"/>
      <w:r w:rsidR="00BA159E" w:rsidRPr="00BA159E">
        <w:rPr>
          <w:bCs/>
          <w:sz w:val="28"/>
          <w:szCs w:val="28"/>
          <w:lang w:eastAsia="ru-RU"/>
        </w:rPr>
        <w:t xml:space="preserve">» </w:t>
      </w:r>
    </w:p>
    <w:p w:rsidR="00BA159E" w:rsidRPr="00BA159E" w:rsidRDefault="00BA159E" w:rsidP="0024658E">
      <w:pPr>
        <w:shd w:val="clear" w:color="auto" w:fill="FFFFFF"/>
        <w:ind w:left="6372"/>
        <w:jc w:val="both"/>
        <w:rPr>
          <w:sz w:val="28"/>
          <w:szCs w:val="28"/>
          <w:lang w:eastAsia="ru-RU"/>
        </w:rPr>
      </w:pPr>
    </w:p>
    <w:p w:rsidR="0024658E" w:rsidRPr="0024658E" w:rsidRDefault="0024658E" w:rsidP="0024658E">
      <w:pPr>
        <w:jc w:val="center"/>
        <w:rPr>
          <w:b/>
          <w:sz w:val="28"/>
          <w:szCs w:val="28"/>
        </w:rPr>
      </w:pPr>
      <w:r w:rsidRPr="0024658E">
        <w:rPr>
          <w:b/>
          <w:sz w:val="28"/>
          <w:szCs w:val="28"/>
        </w:rPr>
        <w:t>Заявка на участие</w:t>
      </w:r>
    </w:p>
    <w:p w:rsidR="00BA159E" w:rsidRDefault="00BA159E" w:rsidP="0024658E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4658E">
        <w:rPr>
          <w:b/>
          <w:sz w:val="28"/>
          <w:szCs w:val="28"/>
          <w:lang w:eastAsia="ru-RU"/>
        </w:rPr>
        <w:t xml:space="preserve">в </w:t>
      </w:r>
      <w:r w:rsidRPr="0024658E">
        <w:rPr>
          <w:b/>
          <w:bCs/>
          <w:sz w:val="28"/>
          <w:szCs w:val="28"/>
          <w:lang w:eastAsia="ru-RU"/>
        </w:rPr>
        <w:t>Республиканском празднике марийской культуры «</w:t>
      </w:r>
      <w:proofErr w:type="spellStart"/>
      <w:r w:rsidRPr="0024658E">
        <w:rPr>
          <w:b/>
          <w:bCs/>
          <w:sz w:val="28"/>
          <w:szCs w:val="28"/>
          <w:lang w:eastAsia="ru-RU"/>
        </w:rPr>
        <w:t>Семык</w:t>
      </w:r>
      <w:proofErr w:type="spellEnd"/>
      <w:r w:rsidRPr="0024658E">
        <w:rPr>
          <w:b/>
          <w:bCs/>
          <w:sz w:val="28"/>
          <w:szCs w:val="28"/>
          <w:lang w:eastAsia="ru-RU"/>
        </w:rPr>
        <w:t>»</w:t>
      </w:r>
    </w:p>
    <w:p w:rsidR="001E3C35" w:rsidRPr="0024658E" w:rsidRDefault="001E3C35" w:rsidP="0024658E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83"/>
        <w:gridCol w:w="4253"/>
      </w:tblGrid>
      <w:tr w:rsidR="001E3C35" w:rsidRPr="00BA159E" w:rsidTr="00707A0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35" w:rsidRPr="00BA159E" w:rsidRDefault="001E3C35" w:rsidP="001E3C3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3E30BD">
              <w:rPr>
                <w:sz w:val="28"/>
                <w:szCs w:val="28"/>
                <w:lang w:eastAsia="ru-RU"/>
              </w:rPr>
              <w:t xml:space="preserve">Название коллектива, Фамилия, имя, отчество </w:t>
            </w:r>
            <w:r w:rsidRPr="00216A48">
              <w:rPr>
                <w:i/>
                <w:sz w:val="28"/>
                <w:szCs w:val="28"/>
                <w:lang w:eastAsia="ru-RU"/>
              </w:rPr>
              <w:t>(последнее при наличии)</w:t>
            </w:r>
            <w:r w:rsidRPr="003E30BD">
              <w:rPr>
                <w:sz w:val="28"/>
                <w:szCs w:val="28"/>
                <w:lang w:eastAsia="ru-RU"/>
              </w:rPr>
              <w:t xml:space="preserve"> участника-солиста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35" w:rsidRPr="00BA159E" w:rsidRDefault="001E3C35" w:rsidP="001E3C3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E3C35" w:rsidRPr="00BA159E" w:rsidTr="00707A0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35" w:rsidRPr="00BA159E" w:rsidRDefault="001E3C35" w:rsidP="001E3C3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3E30BD">
              <w:rPr>
                <w:sz w:val="28"/>
                <w:szCs w:val="28"/>
                <w:lang w:eastAsia="ru-RU"/>
              </w:rPr>
              <w:t>Регион / город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35" w:rsidRPr="00BA159E" w:rsidRDefault="001E3C35" w:rsidP="001E3C3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E3C35" w:rsidRPr="00BA159E" w:rsidTr="00707A0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35" w:rsidRPr="00BA159E" w:rsidRDefault="001E3C35" w:rsidP="001E3C3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3E30BD">
              <w:rPr>
                <w:sz w:val="28"/>
                <w:szCs w:val="28"/>
              </w:rPr>
              <w:t xml:space="preserve">Фамилия, имя, отчество </w:t>
            </w:r>
            <w:r w:rsidRPr="003E30BD">
              <w:rPr>
                <w:i/>
                <w:sz w:val="28"/>
                <w:szCs w:val="28"/>
              </w:rPr>
              <w:t xml:space="preserve">(последнее при наличии) </w:t>
            </w:r>
            <w:r w:rsidRPr="003E30BD">
              <w:rPr>
                <w:sz w:val="28"/>
                <w:szCs w:val="28"/>
              </w:rPr>
              <w:t xml:space="preserve">руководителя </w:t>
            </w:r>
            <w:r w:rsidRPr="003E30BD">
              <w:rPr>
                <w:i/>
                <w:sz w:val="28"/>
                <w:szCs w:val="28"/>
              </w:rPr>
              <w:t>(полностью)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35" w:rsidRPr="00BA159E" w:rsidRDefault="001E3C35" w:rsidP="001E3C3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E3C35" w:rsidRPr="00BA159E" w:rsidTr="00707A0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35" w:rsidRPr="003E30BD" w:rsidRDefault="001E3C35" w:rsidP="001E3C3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3E30BD">
              <w:rPr>
                <w:sz w:val="28"/>
                <w:szCs w:val="28"/>
                <w:lang w:eastAsia="ru-RU"/>
              </w:rPr>
              <w:t>Направляющая организация</w:t>
            </w:r>
          </w:p>
          <w:p w:rsidR="001E3C35" w:rsidRPr="00BA159E" w:rsidRDefault="001E3C35" w:rsidP="001E3C3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3E30BD">
              <w:rPr>
                <w:i/>
                <w:sz w:val="28"/>
                <w:szCs w:val="28"/>
                <w:lang w:eastAsia="ru-RU"/>
              </w:rPr>
              <w:t>(полное наименование учреждения)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35" w:rsidRPr="00BA159E" w:rsidRDefault="001E3C35" w:rsidP="001E3C3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E3C35" w:rsidRPr="00BA159E" w:rsidTr="00707A0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35" w:rsidRDefault="001E3C35" w:rsidP="001E3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Телефон/мобильный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35" w:rsidRDefault="001E3C35" w:rsidP="001E3C35">
            <w:pPr>
              <w:jc w:val="both"/>
              <w:rPr>
                <w:sz w:val="28"/>
                <w:szCs w:val="28"/>
              </w:rPr>
            </w:pPr>
          </w:p>
        </w:tc>
      </w:tr>
      <w:tr w:rsidR="001E3C35" w:rsidRPr="00BA159E" w:rsidTr="00707A0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35" w:rsidRDefault="001E3C35" w:rsidP="001E3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Электронный адрес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35" w:rsidRDefault="001E3C35" w:rsidP="001E3C35">
            <w:pPr>
              <w:jc w:val="both"/>
              <w:rPr>
                <w:sz w:val="28"/>
                <w:szCs w:val="28"/>
              </w:rPr>
            </w:pPr>
          </w:p>
        </w:tc>
      </w:tr>
      <w:tr w:rsidR="001E3C35" w:rsidRPr="00BA159E" w:rsidTr="00707A04">
        <w:trPr>
          <w:trHeight w:val="291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35" w:rsidRPr="00BA159E" w:rsidRDefault="001E3C35" w:rsidP="001E3C3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3E30BD">
              <w:rPr>
                <w:sz w:val="28"/>
                <w:szCs w:val="28"/>
                <w:lang w:eastAsia="ru-RU"/>
              </w:rPr>
              <w:t>Количество участников коллектива (</w:t>
            </w:r>
            <w:r w:rsidRPr="00216A48">
              <w:rPr>
                <w:i/>
                <w:sz w:val="28"/>
                <w:szCs w:val="28"/>
                <w:lang w:eastAsia="ru-RU"/>
              </w:rPr>
              <w:t>включая руководителя, сопровождающих и водителя)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35" w:rsidRPr="00BA159E" w:rsidRDefault="001E3C35" w:rsidP="001E3C3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E3C35" w:rsidRPr="00BA159E" w:rsidTr="00707A0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35" w:rsidRPr="00BA159E" w:rsidRDefault="001E3C35" w:rsidP="001E3C3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3E30BD">
              <w:rPr>
                <w:sz w:val="28"/>
                <w:szCs w:val="28"/>
                <w:lang w:eastAsia="ru-RU"/>
              </w:rPr>
              <w:t>Категория коллектива (жанр)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35" w:rsidRPr="00BA159E" w:rsidRDefault="001E3C35" w:rsidP="001E3C3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E3C35" w:rsidRPr="00BA159E" w:rsidTr="00707A0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35" w:rsidRPr="00BA159E" w:rsidRDefault="001E3C35" w:rsidP="001E3C3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BA159E">
              <w:rPr>
                <w:b/>
                <w:sz w:val="28"/>
                <w:szCs w:val="28"/>
                <w:lang w:eastAsia="ru-RU"/>
              </w:rPr>
              <w:t>Для вокальных коллективов и ансамблей народной песни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35" w:rsidRPr="00BA159E" w:rsidRDefault="001E3C35" w:rsidP="001E3C35">
            <w:pPr>
              <w:shd w:val="clear" w:color="auto" w:fill="FFFFFF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1E3C35" w:rsidRPr="00BA159E" w:rsidTr="00707A04">
        <w:trPr>
          <w:trHeight w:val="66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35" w:rsidRPr="00BA159E" w:rsidRDefault="001E3C35" w:rsidP="001E3C3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BA159E">
              <w:rPr>
                <w:sz w:val="28"/>
                <w:szCs w:val="28"/>
                <w:lang w:eastAsia="ru-RU"/>
              </w:rPr>
              <w:t>Перечень исполняемых произведений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35" w:rsidRPr="00BA159E" w:rsidRDefault="001E3C35" w:rsidP="001E3C3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E3C35" w:rsidRPr="00BA159E" w:rsidTr="00707A04">
        <w:trPr>
          <w:trHeight w:val="37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35" w:rsidRPr="00BA159E" w:rsidRDefault="001E3C35" w:rsidP="001E3C3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3E30BD">
              <w:rPr>
                <w:sz w:val="28"/>
                <w:szCs w:val="28"/>
                <w:lang w:eastAsia="ru-RU"/>
              </w:rPr>
              <w:t>Музыкальное сопровождение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35" w:rsidRPr="00BA159E" w:rsidRDefault="001E3C35" w:rsidP="001E3C3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E3C35" w:rsidRPr="00BA159E" w:rsidTr="00707A0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35" w:rsidRPr="003E30BD" w:rsidRDefault="001E3C35" w:rsidP="001E3C3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BA159E">
              <w:rPr>
                <w:sz w:val="28"/>
                <w:szCs w:val="28"/>
                <w:lang w:eastAsia="ru-RU"/>
              </w:rPr>
              <w:t>Продолжительность выступления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35" w:rsidRPr="00BA159E" w:rsidRDefault="001E3C35" w:rsidP="001E3C3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E3C35" w:rsidRPr="00BA159E" w:rsidTr="00707A0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35" w:rsidRPr="003E30BD" w:rsidRDefault="001E3C35" w:rsidP="001E3C3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BA159E">
              <w:rPr>
                <w:b/>
                <w:sz w:val="28"/>
                <w:szCs w:val="28"/>
                <w:lang w:eastAsia="ru-RU"/>
              </w:rPr>
              <w:t>Для фольклорных коллективов: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35" w:rsidRPr="003E30BD" w:rsidRDefault="001E3C35" w:rsidP="001E3C3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E3C35" w:rsidRPr="00BA159E" w:rsidTr="00707A0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35" w:rsidRPr="00BA159E" w:rsidRDefault="001E3C35" w:rsidP="001E3C3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BA159E">
              <w:rPr>
                <w:sz w:val="28"/>
                <w:szCs w:val="28"/>
                <w:lang w:eastAsia="ru-RU"/>
              </w:rPr>
              <w:t>Перечень исполняемых произведений</w:t>
            </w:r>
          </w:p>
          <w:p w:rsidR="001E3C35" w:rsidRPr="00BA159E" w:rsidRDefault="001E3C35" w:rsidP="001E3C35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BA159E">
              <w:rPr>
                <w:sz w:val="28"/>
                <w:szCs w:val="28"/>
                <w:lang w:eastAsia="ru-RU"/>
              </w:rPr>
              <w:t>с указанием источника (собственно местный фольклор, сборник и т.п.)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35" w:rsidRPr="003E30BD" w:rsidRDefault="001E3C35" w:rsidP="001E3C3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E3C35" w:rsidRPr="00BA159E" w:rsidTr="00707A0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35" w:rsidRPr="00BA159E" w:rsidRDefault="001E3C35" w:rsidP="001E3C3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3E30BD">
              <w:rPr>
                <w:sz w:val="28"/>
                <w:szCs w:val="28"/>
                <w:lang w:eastAsia="ru-RU"/>
              </w:rPr>
              <w:t>Описание обряда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35" w:rsidRPr="00BA159E" w:rsidRDefault="001E3C35" w:rsidP="001E3C35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E3C35" w:rsidRPr="00BA159E" w:rsidTr="00707A0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35" w:rsidRPr="003E30BD" w:rsidRDefault="001E3C35" w:rsidP="001E3C3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3E30BD">
              <w:rPr>
                <w:sz w:val="28"/>
                <w:szCs w:val="28"/>
                <w:lang w:eastAsia="ru-RU"/>
              </w:rPr>
              <w:t>Продолжительность выступления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35" w:rsidRPr="00BA159E" w:rsidRDefault="001E3C35" w:rsidP="001E3C3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07A04" w:rsidRPr="005101ED" w:rsidTr="00707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10065" w:type="dxa"/>
            <w:gridSpan w:val="3"/>
          </w:tcPr>
          <w:p w:rsidR="00707A04" w:rsidRPr="009F4E53" w:rsidRDefault="00707A04" w:rsidP="00A91C4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9F4E53">
              <w:rPr>
                <w:b/>
                <w:sz w:val="28"/>
                <w:szCs w:val="28"/>
              </w:rPr>
              <w:t>Республиканский конкурс</w:t>
            </w:r>
          </w:p>
          <w:p w:rsidR="00707A04" w:rsidRPr="005101ED" w:rsidRDefault="00707A04" w:rsidP="00A91C43">
            <w:pPr>
              <w:widowControl w:val="0"/>
              <w:autoSpaceDE w:val="0"/>
              <w:autoSpaceDN w:val="0"/>
              <w:jc w:val="center"/>
              <w:rPr>
                <w:lang w:val="tt-RU"/>
              </w:rPr>
            </w:pPr>
            <w:r>
              <w:rPr>
                <w:b/>
                <w:sz w:val="28"/>
                <w:szCs w:val="28"/>
              </w:rPr>
              <w:t>«ЧЕВЕР МАРИЙ ӰДЫР-2024» и «МАРИЙ ЕШ-2024</w:t>
            </w:r>
            <w:r w:rsidRPr="009F4E53">
              <w:rPr>
                <w:b/>
                <w:sz w:val="28"/>
                <w:szCs w:val="28"/>
              </w:rPr>
              <w:t>»</w:t>
            </w:r>
          </w:p>
        </w:tc>
      </w:tr>
      <w:tr w:rsidR="00707A04" w:rsidRPr="00E42AB9" w:rsidTr="00707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1147"/>
        </w:trPr>
        <w:tc>
          <w:tcPr>
            <w:tcW w:w="5529" w:type="dxa"/>
          </w:tcPr>
          <w:p w:rsidR="00707A04" w:rsidRPr="00E42AB9" w:rsidRDefault="00707A04" w:rsidP="00A91C43">
            <w:pPr>
              <w:widowControl w:val="0"/>
              <w:tabs>
                <w:tab w:val="left" w:pos="1666"/>
                <w:tab w:val="left" w:pos="3031"/>
                <w:tab w:val="left" w:pos="4212"/>
              </w:tabs>
              <w:autoSpaceDE w:val="0"/>
              <w:autoSpaceDN w:val="0"/>
              <w:ind w:left="107"/>
              <w:rPr>
                <w:b/>
                <w:sz w:val="28"/>
              </w:rPr>
            </w:pPr>
            <w:r w:rsidRPr="00E42AB9">
              <w:rPr>
                <w:sz w:val="28"/>
              </w:rPr>
              <w:t>Участница</w:t>
            </w:r>
            <w:r w:rsidRPr="00E42AB9">
              <w:rPr>
                <w:sz w:val="28"/>
              </w:rPr>
              <w:tab/>
              <w:t>конкурса</w:t>
            </w:r>
            <w:r w:rsidRPr="00E42AB9">
              <w:rPr>
                <w:sz w:val="28"/>
              </w:rPr>
              <w:tab/>
            </w:r>
            <w:r w:rsidRPr="00E42AB9">
              <w:rPr>
                <w:b/>
                <w:sz w:val="28"/>
              </w:rPr>
              <w:t>«</w:t>
            </w:r>
            <w:proofErr w:type="spellStart"/>
            <w:r w:rsidRPr="00E42AB9">
              <w:rPr>
                <w:b/>
                <w:sz w:val="28"/>
              </w:rPr>
              <w:t>Чевер</w:t>
            </w:r>
            <w:proofErr w:type="spellEnd"/>
            <w:r w:rsidRPr="00E42AB9">
              <w:rPr>
                <w:b/>
                <w:sz w:val="28"/>
              </w:rPr>
              <w:tab/>
            </w:r>
            <w:proofErr w:type="spellStart"/>
            <w:r w:rsidRPr="00E42AB9">
              <w:rPr>
                <w:b/>
                <w:sz w:val="28"/>
              </w:rPr>
              <w:t>марий</w:t>
            </w:r>
            <w:proofErr w:type="spellEnd"/>
          </w:p>
          <w:p w:rsidR="00707A04" w:rsidRPr="00E42AB9" w:rsidRDefault="00707A04" w:rsidP="00A91C43">
            <w:pPr>
              <w:widowControl w:val="0"/>
              <w:tabs>
                <w:tab w:val="left" w:pos="1168"/>
                <w:tab w:val="left" w:pos="2198"/>
                <w:tab w:val="left" w:pos="2840"/>
                <w:tab w:val="left" w:pos="4329"/>
              </w:tabs>
              <w:autoSpaceDE w:val="0"/>
              <w:autoSpaceDN w:val="0"/>
              <w:spacing w:line="370" w:lineRule="atLeast"/>
              <w:ind w:left="107" w:right="100"/>
              <w:rPr>
                <w:sz w:val="28"/>
              </w:rPr>
            </w:pPr>
            <w:proofErr w:type="spellStart"/>
            <w:r w:rsidRPr="00E42AB9">
              <w:rPr>
                <w:b/>
                <w:color w:val="212121"/>
                <w:sz w:val="28"/>
              </w:rPr>
              <w:t>ӱ</w:t>
            </w:r>
            <w:r w:rsidRPr="00E42AB9">
              <w:rPr>
                <w:b/>
                <w:sz w:val="28"/>
              </w:rPr>
              <w:t>дыр</w:t>
            </w:r>
            <w:proofErr w:type="spellEnd"/>
            <w:r w:rsidRPr="00E42AB9">
              <w:rPr>
                <w:b/>
                <w:sz w:val="28"/>
              </w:rPr>
              <w:t>»</w:t>
            </w:r>
            <w:r w:rsidRPr="00E42AB9">
              <w:rPr>
                <w:b/>
                <w:sz w:val="28"/>
              </w:rPr>
              <w:tab/>
            </w:r>
            <w:r w:rsidRPr="00E42AB9">
              <w:rPr>
                <w:sz w:val="28"/>
              </w:rPr>
              <w:t>(ФИО,</w:t>
            </w:r>
            <w:r w:rsidRPr="00E42AB9">
              <w:rPr>
                <w:sz w:val="28"/>
              </w:rPr>
              <w:tab/>
              <w:t>год</w:t>
            </w:r>
            <w:r w:rsidRPr="00E42AB9">
              <w:rPr>
                <w:sz w:val="28"/>
              </w:rPr>
              <w:tab/>
              <w:t>рождения,</w:t>
            </w:r>
            <w:r w:rsidRPr="00E42AB9">
              <w:rPr>
                <w:sz w:val="28"/>
              </w:rPr>
              <w:tab/>
            </w:r>
            <w:r w:rsidRPr="00E42AB9">
              <w:rPr>
                <w:spacing w:val="-1"/>
                <w:sz w:val="28"/>
              </w:rPr>
              <w:t xml:space="preserve">место </w:t>
            </w:r>
            <w:r w:rsidRPr="00E42AB9">
              <w:rPr>
                <w:sz w:val="28"/>
              </w:rPr>
              <w:t>учебы, работы)</w:t>
            </w:r>
          </w:p>
        </w:tc>
        <w:tc>
          <w:tcPr>
            <w:tcW w:w="4536" w:type="dxa"/>
            <w:gridSpan w:val="2"/>
          </w:tcPr>
          <w:p w:rsidR="00707A04" w:rsidRPr="00E42AB9" w:rsidRDefault="00707A04" w:rsidP="00A91C43">
            <w:pPr>
              <w:widowControl w:val="0"/>
              <w:autoSpaceDE w:val="0"/>
              <w:autoSpaceDN w:val="0"/>
              <w:rPr>
                <w:sz w:val="26"/>
              </w:rPr>
            </w:pPr>
          </w:p>
        </w:tc>
      </w:tr>
      <w:tr w:rsidR="00707A04" w:rsidRPr="00E42AB9" w:rsidTr="00707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993"/>
        </w:trPr>
        <w:tc>
          <w:tcPr>
            <w:tcW w:w="5529" w:type="dxa"/>
          </w:tcPr>
          <w:p w:rsidR="00707A04" w:rsidRPr="00E42AB9" w:rsidRDefault="00707A04" w:rsidP="00A91C43">
            <w:pPr>
              <w:widowControl w:val="0"/>
              <w:autoSpaceDE w:val="0"/>
              <w:autoSpaceDN w:val="0"/>
              <w:ind w:left="107" w:right="98"/>
              <w:jc w:val="both"/>
              <w:rPr>
                <w:sz w:val="28"/>
              </w:rPr>
            </w:pPr>
            <w:r w:rsidRPr="00E42AB9">
              <w:rPr>
                <w:sz w:val="28"/>
              </w:rPr>
              <w:t>Участник</w:t>
            </w:r>
            <w:r>
              <w:rPr>
                <w:sz w:val="28"/>
              </w:rPr>
              <w:t>и</w:t>
            </w:r>
            <w:r w:rsidRPr="00E42AB9">
              <w:rPr>
                <w:sz w:val="28"/>
              </w:rPr>
              <w:t xml:space="preserve"> конкурса </w:t>
            </w:r>
            <w:r>
              <w:rPr>
                <w:b/>
                <w:sz w:val="28"/>
              </w:rPr>
              <w:t>«Марий ЕШ</w:t>
            </w:r>
            <w:r w:rsidRPr="00E42AB9">
              <w:rPr>
                <w:b/>
                <w:sz w:val="28"/>
              </w:rPr>
              <w:t xml:space="preserve">» </w:t>
            </w:r>
            <w:r w:rsidRPr="00E42AB9">
              <w:rPr>
                <w:sz w:val="28"/>
              </w:rPr>
              <w:t>(ФИО, год рождения, место учебы, работы)</w:t>
            </w:r>
          </w:p>
        </w:tc>
        <w:tc>
          <w:tcPr>
            <w:tcW w:w="4536" w:type="dxa"/>
            <w:gridSpan w:val="2"/>
          </w:tcPr>
          <w:p w:rsidR="00707A04" w:rsidRPr="00E42AB9" w:rsidRDefault="00707A04" w:rsidP="00A91C43">
            <w:pPr>
              <w:widowControl w:val="0"/>
              <w:autoSpaceDE w:val="0"/>
              <w:autoSpaceDN w:val="0"/>
              <w:rPr>
                <w:sz w:val="26"/>
              </w:rPr>
            </w:pPr>
          </w:p>
        </w:tc>
      </w:tr>
    </w:tbl>
    <w:p w:rsidR="0024658E" w:rsidRDefault="00B90454" w:rsidP="0024658E">
      <w:pPr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BA159E" w:rsidRPr="00BA159E" w:rsidRDefault="00804E47" w:rsidP="0050229F">
      <w:pPr>
        <w:spacing w:line="276" w:lineRule="auto"/>
        <w:ind w:left="6237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Приложение </w:t>
      </w:r>
      <w:r w:rsidR="00AD7A2D">
        <w:rPr>
          <w:sz w:val="28"/>
          <w:szCs w:val="28"/>
          <w:lang w:eastAsia="ru-RU"/>
        </w:rPr>
        <w:t xml:space="preserve">№ </w:t>
      </w:r>
      <w:r w:rsidR="00BA159E">
        <w:rPr>
          <w:sz w:val="28"/>
          <w:szCs w:val="28"/>
          <w:lang w:eastAsia="ru-RU"/>
        </w:rPr>
        <w:t>2</w:t>
      </w:r>
      <w:r w:rsidR="0050229F">
        <w:rPr>
          <w:sz w:val="28"/>
          <w:szCs w:val="28"/>
          <w:lang w:eastAsia="ru-RU"/>
        </w:rPr>
        <w:t xml:space="preserve"> к Положению о проведении </w:t>
      </w:r>
      <w:r w:rsidR="00BA159E" w:rsidRPr="00BA159E">
        <w:rPr>
          <w:bCs/>
          <w:sz w:val="28"/>
          <w:szCs w:val="28"/>
          <w:lang w:eastAsia="ru-RU"/>
        </w:rPr>
        <w:t>Республиканского праздника марийской культуры «</w:t>
      </w:r>
      <w:proofErr w:type="spellStart"/>
      <w:r w:rsidR="00BA159E" w:rsidRPr="00BA159E">
        <w:rPr>
          <w:bCs/>
          <w:sz w:val="28"/>
          <w:szCs w:val="28"/>
          <w:lang w:eastAsia="ru-RU"/>
        </w:rPr>
        <w:t>Семык</w:t>
      </w:r>
      <w:proofErr w:type="spellEnd"/>
      <w:r w:rsidR="00BA159E" w:rsidRPr="00BA159E">
        <w:rPr>
          <w:bCs/>
          <w:sz w:val="28"/>
          <w:szCs w:val="28"/>
          <w:lang w:eastAsia="ru-RU"/>
        </w:rPr>
        <w:t xml:space="preserve">» </w:t>
      </w:r>
    </w:p>
    <w:p w:rsidR="00BA159E" w:rsidRPr="00BA159E" w:rsidRDefault="00BA159E" w:rsidP="00BA159E">
      <w:p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</w:p>
    <w:p w:rsidR="00BA159E" w:rsidRPr="00BA159E" w:rsidRDefault="00BA159E" w:rsidP="00BA159E">
      <w:pPr>
        <w:shd w:val="clear" w:color="auto" w:fill="FFFFFF"/>
        <w:spacing w:line="276" w:lineRule="auto"/>
        <w:jc w:val="center"/>
        <w:rPr>
          <w:sz w:val="28"/>
          <w:szCs w:val="28"/>
          <w:lang w:eastAsia="ru-RU"/>
        </w:rPr>
      </w:pPr>
      <w:r w:rsidRPr="00BA159E">
        <w:rPr>
          <w:sz w:val="28"/>
          <w:szCs w:val="28"/>
          <w:lang w:eastAsia="ru-RU"/>
        </w:rPr>
        <w:t>Список участников Праздника</w:t>
      </w:r>
    </w:p>
    <w:p w:rsidR="00BA159E" w:rsidRPr="00BA159E" w:rsidRDefault="00BA159E" w:rsidP="00BA159E">
      <w:pPr>
        <w:shd w:val="clear" w:color="auto" w:fill="FFFFFF"/>
        <w:spacing w:line="276" w:lineRule="auto"/>
        <w:jc w:val="center"/>
        <w:rPr>
          <w:sz w:val="28"/>
          <w:szCs w:val="28"/>
          <w:lang w:eastAsia="ru-RU"/>
        </w:rPr>
      </w:pPr>
      <w:r w:rsidRPr="00BA159E">
        <w:rPr>
          <w:sz w:val="28"/>
          <w:szCs w:val="28"/>
          <w:lang w:eastAsia="ru-RU"/>
        </w:rPr>
        <w:t>(оформляется на отдельном листе)</w:t>
      </w:r>
    </w:p>
    <w:p w:rsidR="00BA159E" w:rsidRPr="00BA159E" w:rsidRDefault="00BA159E" w:rsidP="00BA159E">
      <w:p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5118"/>
        <w:gridCol w:w="4252"/>
      </w:tblGrid>
      <w:tr w:rsidR="0050229F" w:rsidRPr="00BA159E" w:rsidTr="0050229F">
        <w:tc>
          <w:tcPr>
            <w:tcW w:w="836" w:type="dxa"/>
            <w:shd w:val="clear" w:color="auto" w:fill="auto"/>
          </w:tcPr>
          <w:p w:rsidR="0050229F" w:rsidRPr="00BA159E" w:rsidRDefault="0050229F" w:rsidP="00BD64C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A159E">
              <w:rPr>
                <w:sz w:val="28"/>
                <w:szCs w:val="28"/>
                <w:lang w:eastAsia="ru-RU"/>
              </w:rPr>
              <w:t>№</w:t>
            </w:r>
          </w:p>
          <w:p w:rsidR="0050229F" w:rsidRPr="00BA159E" w:rsidRDefault="0050229F" w:rsidP="00BD64C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A159E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18" w:type="dxa"/>
            <w:shd w:val="clear" w:color="auto" w:fill="auto"/>
          </w:tcPr>
          <w:p w:rsidR="0050229F" w:rsidRPr="00BA159E" w:rsidRDefault="0050229F" w:rsidP="00BD64C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A159E">
              <w:rPr>
                <w:sz w:val="28"/>
                <w:szCs w:val="28"/>
                <w:lang w:eastAsia="ru-RU"/>
              </w:rPr>
              <w:t>ФИО</w:t>
            </w:r>
          </w:p>
          <w:p w:rsidR="0050229F" w:rsidRPr="00BA159E" w:rsidRDefault="0050229F" w:rsidP="00BD64C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A159E">
              <w:rPr>
                <w:i/>
                <w:sz w:val="28"/>
                <w:szCs w:val="28"/>
                <w:lang w:eastAsia="ru-RU"/>
              </w:rPr>
              <w:t>(последнее при наличии)</w:t>
            </w:r>
          </w:p>
        </w:tc>
        <w:tc>
          <w:tcPr>
            <w:tcW w:w="4252" w:type="dxa"/>
            <w:shd w:val="clear" w:color="auto" w:fill="auto"/>
          </w:tcPr>
          <w:p w:rsidR="0050229F" w:rsidRPr="00BA159E" w:rsidRDefault="0050229F" w:rsidP="00BD64C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A159E">
              <w:rPr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229F" w:rsidRPr="00BA159E" w:rsidTr="0050229F">
        <w:tc>
          <w:tcPr>
            <w:tcW w:w="836" w:type="dxa"/>
            <w:shd w:val="clear" w:color="auto" w:fill="auto"/>
          </w:tcPr>
          <w:p w:rsidR="0050229F" w:rsidRPr="00BA159E" w:rsidRDefault="0050229F" w:rsidP="00BA159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shd w:val="clear" w:color="auto" w:fill="auto"/>
          </w:tcPr>
          <w:p w:rsidR="0050229F" w:rsidRPr="00BA159E" w:rsidRDefault="0050229F" w:rsidP="00BA159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50229F" w:rsidRPr="00BA159E" w:rsidRDefault="0050229F" w:rsidP="00BA159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0229F" w:rsidRPr="00BA159E" w:rsidTr="0050229F">
        <w:tc>
          <w:tcPr>
            <w:tcW w:w="836" w:type="dxa"/>
            <w:shd w:val="clear" w:color="auto" w:fill="auto"/>
          </w:tcPr>
          <w:p w:rsidR="0050229F" w:rsidRPr="00BA159E" w:rsidRDefault="0050229F" w:rsidP="00BA159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shd w:val="clear" w:color="auto" w:fill="auto"/>
          </w:tcPr>
          <w:p w:rsidR="0050229F" w:rsidRPr="00BA159E" w:rsidRDefault="0050229F" w:rsidP="00BA159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50229F" w:rsidRPr="00BA159E" w:rsidRDefault="0050229F" w:rsidP="00BA159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0229F" w:rsidRPr="00BA159E" w:rsidTr="0050229F">
        <w:tc>
          <w:tcPr>
            <w:tcW w:w="836" w:type="dxa"/>
            <w:shd w:val="clear" w:color="auto" w:fill="auto"/>
          </w:tcPr>
          <w:p w:rsidR="0050229F" w:rsidRPr="00BA159E" w:rsidRDefault="0050229F" w:rsidP="00BA159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shd w:val="clear" w:color="auto" w:fill="auto"/>
          </w:tcPr>
          <w:p w:rsidR="0050229F" w:rsidRPr="00BA159E" w:rsidRDefault="0050229F" w:rsidP="00BA159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50229F" w:rsidRPr="00BA159E" w:rsidRDefault="0050229F" w:rsidP="00BA159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0229F" w:rsidRPr="00BA159E" w:rsidTr="0050229F">
        <w:tc>
          <w:tcPr>
            <w:tcW w:w="836" w:type="dxa"/>
            <w:shd w:val="clear" w:color="auto" w:fill="auto"/>
          </w:tcPr>
          <w:p w:rsidR="0050229F" w:rsidRPr="00BA159E" w:rsidRDefault="0050229F" w:rsidP="00BA159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shd w:val="clear" w:color="auto" w:fill="auto"/>
          </w:tcPr>
          <w:p w:rsidR="0050229F" w:rsidRPr="00BA159E" w:rsidRDefault="0050229F" w:rsidP="00BA159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50229F" w:rsidRPr="00BA159E" w:rsidRDefault="0050229F" w:rsidP="00BA159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0229F" w:rsidRPr="00BA159E" w:rsidTr="0050229F">
        <w:tc>
          <w:tcPr>
            <w:tcW w:w="836" w:type="dxa"/>
            <w:shd w:val="clear" w:color="auto" w:fill="auto"/>
          </w:tcPr>
          <w:p w:rsidR="0050229F" w:rsidRPr="00BA159E" w:rsidRDefault="0050229F" w:rsidP="00BA159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shd w:val="clear" w:color="auto" w:fill="auto"/>
          </w:tcPr>
          <w:p w:rsidR="0050229F" w:rsidRPr="00BA159E" w:rsidRDefault="0050229F" w:rsidP="00BA159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50229F" w:rsidRPr="00BA159E" w:rsidRDefault="0050229F" w:rsidP="00BA159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0229F" w:rsidRPr="00BA159E" w:rsidTr="0050229F">
        <w:tc>
          <w:tcPr>
            <w:tcW w:w="836" w:type="dxa"/>
            <w:shd w:val="clear" w:color="auto" w:fill="auto"/>
          </w:tcPr>
          <w:p w:rsidR="0050229F" w:rsidRPr="00BA159E" w:rsidRDefault="0050229F" w:rsidP="00BA159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shd w:val="clear" w:color="auto" w:fill="auto"/>
          </w:tcPr>
          <w:p w:rsidR="0050229F" w:rsidRPr="00BA159E" w:rsidRDefault="0050229F" w:rsidP="00BA159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50229F" w:rsidRPr="00BA159E" w:rsidRDefault="0050229F" w:rsidP="00BA159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0229F" w:rsidRPr="00BA159E" w:rsidTr="0050229F">
        <w:tc>
          <w:tcPr>
            <w:tcW w:w="836" w:type="dxa"/>
            <w:shd w:val="clear" w:color="auto" w:fill="auto"/>
          </w:tcPr>
          <w:p w:rsidR="0050229F" w:rsidRPr="00BA159E" w:rsidRDefault="0050229F" w:rsidP="00BA159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shd w:val="clear" w:color="auto" w:fill="auto"/>
          </w:tcPr>
          <w:p w:rsidR="0050229F" w:rsidRPr="00BA159E" w:rsidRDefault="0050229F" w:rsidP="00BA159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50229F" w:rsidRPr="00BA159E" w:rsidRDefault="0050229F" w:rsidP="00BA159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0229F" w:rsidRPr="00BA159E" w:rsidTr="0050229F">
        <w:tc>
          <w:tcPr>
            <w:tcW w:w="836" w:type="dxa"/>
            <w:shd w:val="clear" w:color="auto" w:fill="auto"/>
          </w:tcPr>
          <w:p w:rsidR="0050229F" w:rsidRPr="00BA159E" w:rsidRDefault="0050229F" w:rsidP="00BA159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shd w:val="clear" w:color="auto" w:fill="auto"/>
          </w:tcPr>
          <w:p w:rsidR="0050229F" w:rsidRPr="00BA159E" w:rsidRDefault="0050229F" w:rsidP="00BA159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50229F" w:rsidRPr="00BA159E" w:rsidRDefault="0050229F" w:rsidP="00BA159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0229F" w:rsidRPr="00BA159E" w:rsidTr="0050229F">
        <w:tc>
          <w:tcPr>
            <w:tcW w:w="836" w:type="dxa"/>
            <w:shd w:val="clear" w:color="auto" w:fill="auto"/>
          </w:tcPr>
          <w:p w:rsidR="0050229F" w:rsidRPr="00BA159E" w:rsidRDefault="0050229F" w:rsidP="00BA159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shd w:val="clear" w:color="auto" w:fill="auto"/>
          </w:tcPr>
          <w:p w:rsidR="0050229F" w:rsidRPr="00BA159E" w:rsidRDefault="0050229F" w:rsidP="00BA159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50229F" w:rsidRPr="00BA159E" w:rsidRDefault="0050229F" w:rsidP="00BA159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BA159E" w:rsidRPr="00BA159E" w:rsidRDefault="00BA159E" w:rsidP="00BA159E">
      <w:p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</w:p>
    <w:p w:rsidR="00BA159E" w:rsidRPr="00BA159E" w:rsidRDefault="00BA159E" w:rsidP="00BA159E">
      <w:p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</w:p>
    <w:p w:rsidR="00BA159E" w:rsidRPr="00BA159E" w:rsidRDefault="00BA159E" w:rsidP="00BA159E">
      <w:p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</w:p>
    <w:p w:rsidR="00BA159E" w:rsidRPr="00BA159E" w:rsidRDefault="00BA159E" w:rsidP="00BA159E">
      <w:p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</w:p>
    <w:p w:rsidR="00BA159E" w:rsidRPr="00BA159E" w:rsidRDefault="00BA159E" w:rsidP="00BA159E">
      <w:p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</w:p>
    <w:p w:rsidR="00BA159E" w:rsidRPr="00BA159E" w:rsidRDefault="00BA159E" w:rsidP="00BA159E">
      <w:p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</w:p>
    <w:p w:rsidR="00BA159E" w:rsidRPr="00BA159E" w:rsidRDefault="00BA159E" w:rsidP="00BA159E">
      <w:p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</w:p>
    <w:p w:rsidR="00BA159E" w:rsidRPr="00BA159E" w:rsidRDefault="00BA159E" w:rsidP="00BA159E">
      <w:p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</w:p>
    <w:p w:rsidR="00BA159E" w:rsidRPr="00BA159E" w:rsidRDefault="00BA159E" w:rsidP="00BA159E">
      <w:p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</w:p>
    <w:p w:rsidR="00BA159E" w:rsidRPr="00BA159E" w:rsidRDefault="00BA159E" w:rsidP="00BA159E">
      <w:p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</w:p>
    <w:p w:rsidR="00BA159E" w:rsidRPr="00BA159E" w:rsidRDefault="00BA159E" w:rsidP="00BA159E">
      <w:p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</w:p>
    <w:p w:rsidR="00BA159E" w:rsidRDefault="00BA159E" w:rsidP="005749CA">
      <w:p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</w:p>
    <w:p w:rsidR="001F22D9" w:rsidRDefault="001F22D9" w:rsidP="005749CA">
      <w:p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</w:p>
    <w:p w:rsidR="001F22D9" w:rsidRDefault="001F22D9" w:rsidP="005749CA">
      <w:p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</w:p>
    <w:p w:rsidR="001F22D9" w:rsidRDefault="001F22D9" w:rsidP="005749CA">
      <w:pPr>
        <w:shd w:val="clear" w:color="auto" w:fill="FFFFFF"/>
        <w:spacing w:line="276" w:lineRule="auto"/>
        <w:jc w:val="both"/>
        <w:rPr>
          <w:b/>
          <w:sz w:val="28"/>
          <w:szCs w:val="28"/>
          <w:lang w:eastAsia="ru-RU"/>
        </w:rPr>
      </w:pPr>
    </w:p>
    <w:p w:rsidR="001F22D9" w:rsidRDefault="001F22D9" w:rsidP="00C91E86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1F22D9" w:rsidSect="00A8350C">
      <w:endnotePr>
        <w:numFmt w:val="decimal"/>
      </w:endnotePr>
      <w:pgSz w:w="11906" w:h="16838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E306ED"/>
    <w:multiLevelType w:val="multilevel"/>
    <w:tmpl w:val="B5E306ED"/>
    <w:lvl w:ilvl="0">
      <w:start w:val="4"/>
      <w:numFmt w:val="decimal"/>
      <w:lvlText w:val="%1"/>
      <w:lvlJc w:val="left"/>
      <w:pPr>
        <w:ind w:left="215" w:hanging="6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6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3" w:hanging="6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674"/>
      </w:pPr>
      <w:rPr>
        <w:rFonts w:hint="default"/>
        <w:lang w:val="ru-RU" w:eastAsia="en-US" w:bidi="ar-SA"/>
      </w:rPr>
    </w:lvl>
  </w:abstractNum>
  <w:abstractNum w:abstractNumId="1" w15:restartNumberingAfterBreak="0">
    <w:nsid w:val="BF205925"/>
    <w:multiLevelType w:val="multilevel"/>
    <w:tmpl w:val="BF205925"/>
    <w:lvl w:ilvl="0">
      <w:numFmt w:val="bullet"/>
      <w:lvlText w:val="-"/>
      <w:lvlJc w:val="left"/>
      <w:pPr>
        <w:ind w:left="215" w:hanging="1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-"/>
      <w:lvlJc w:val="left"/>
      <w:pPr>
        <w:ind w:left="108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1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2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1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CF092B84"/>
    <w:multiLevelType w:val="multilevel"/>
    <w:tmpl w:val="CF092B84"/>
    <w:lvl w:ilvl="0">
      <w:start w:val="1"/>
      <w:numFmt w:val="decimal"/>
      <w:lvlText w:val="%1"/>
      <w:lvlJc w:val="left"/>
      <w:pPr>
        <w:ind w:left="215" w:hanging="7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7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3" w:hanging="7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7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7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7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7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7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799"/>
      </w:pPr>
      <w:rPr>
        <w:rFonts w:hint="default"/>
        <w:lang w:val="ru-RU" w:eastAsia="en-US" w:bidi="ar-SA"/>
      </w:r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481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5090" w:hanging="34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5701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11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2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3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4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5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0248C179"/>
    <w:multiLevelType w:val="multilevel"/>
    <w:tmpl w:val="0248C179"/>
    <w:lvl w:ilvl="0">
      <w:start w:val="8"/>
      <w:numFmt w:val="decimal"/>
      <w:lvlText w:val="%1"/>
      <w:lvlJc w:val="left"/>
      <w:pPr>
        <w:ind w:left="157" w:hanging="6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" w:hanging="6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6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6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8" w:hanging="6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645"/>
      </w:pPr>
      <w:rPr>
        <w:rFonts w:hint="default"/>
        <w:lang w:val="ru-RU" w:eastAsia="en-US" w:bidi="ar-SA"/>
      </w:rPr>
    </w:lvl>
  </w:abstractNum>
  <w:abstractNum w:abstractNumId="5" w15:restartNumberingAfterBreak="0">
    <w:nsid w:val="07C94B58"/>
    <w:multiLevelType w:val="hybridMultilevel"/>
    <w:tmpl w:val="61CA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90B76"/>
    <w:multiLevelType w:val="hybridMultilevel"/>
    <w:tmpl w:val="DAFA2542"/>
    <w:name w:val="Нумерованный список 1"/>
    <w:lvl w:ilvl="0" w:tplc="B262004E">
      <w:numFmt w:val="bullet"/>
      <w:lvlText w:val=""/>
      <w:lvlJc w:val="left"/>
      <w:pPr>
        <w:ind w:left="431" w:firstLine="0"/>
      </w:pPr>
      <w:rPr>
        <w:rFonts w:ascii="Symbol" w:hAnsi="Symbol"/>
      </w:rPr>
    </w:lvl>
    <w:lvl w:ilvl="1" w:tplc="1444CC48">
      <w:numFmt w:val="bullet"/>
      <w:lvlText w:val="o"/>
      <w:lvlJc w:val="left"/>
      <w:pPr>
        <w:ind w:left="1151" w:firstLine="0"/>
      </w:pPr>
      <w:rPr>
        <w:rFonts w:ascii="Courier New" w:hAnsi="Courier New" w:cs="Courier New"/>
      </w:rPr>
    </w:lvl>
    <w:lvl w:ilvl="2" w:tplc="62EEA5D8">
      <w:numFmt w:val="bullet"/>
      <w:lvlText w:val=""/>
      <w:lvlJc w:val="left"/>
      <w:pPr>
        <w:ind w:left="1871" w:firstLine="0"/>
      </w:pPr>
      <w:rPr>
        <w:rFonts w:ascii="Wingdings" w:eastAsia="Wingdings" w:hAnsi="Wingdings" w:cs="Wingdings"/>
      </w:rPr>
    </w:lvl>
    <w:lvl w:ilvl="3" w:tplc="F2F684B6">
      <w:numFmt w:val="bullet"/>
      <w:lvlText w:val=""/>
      <w:lvlJc w:val="left"/>
      <w:pPr>
        <w:ind w:left="2591" w:firstLine="0"/>
      </w:pPr>
      <w:rPr>
        <w:rFonts w:ascii="Symbol" w:hAnsi="Symbol"/>
      </w:rPr>
    </w:lvl>
    <w:lvl w:ilvl="4" w:tplc="B7DE75F2">
      <w:numFmt w:val="bullet"/>
      <w:lvlText w:val="o"/>
      <w:lvlJc w:val="left"/>
      <w:pPr>
        <w:ind w:left="3311" w:firstLine="0"/>
      </w:pPr>
      <w:rPr>
        <w:rFonts w:ascii="Courier New" w:hAnsi="Courier New" w:cs="Courier New"/>
      </w:rPr>
    </w:lvl>
    <w:lvl w:ilvl="5" w:tplc="5164E75A">
      <w:numFmt w:val="bullet"/>
      <w:lvlText w:val=""/>
      <w:lvlJc w:val="left"/>
      <w:pPr>
        <w:ind w:left="4031" w:firstLine="0"/>
      </w:pPr>
      <w:rPr>
        <w:rFonts w:ascii="Wingdings" w:eastAsia="Wingdings" w:hAnsi="Wingdings" w:cs="Wingdings"/>
      </w:rPr>
    </w:lvl>
    <w:lvl w:ilvl="6" w:tplc="1BAA89DE">
      <w:numFmt w:val="bullet"/>
      <w:lvlText w:val=""/>
      <w:lvlJc w:val="left"/>
      <w:pPr>
        <w:ind w:left="4751" w:firstLine="0"/>
      </w:pPr>
      <w:rPr>
        <w:rFonts w:ascii="Symbol" w:hAnsi="Symbol"/>
      </w:rPr>
    </w:lvl>
    <w:lvl w:ilvl="7" w:tplc="81562CD0">
      <w:numFmt w:val="bullet"/>
      <w:lvlText w:val="o"/>
      <w:lvlJc w:val="left"/>
      <w:pPr>
        <w:ind w:left="5471" w:firstLine="0"/>
      </w:pPr>
      <w:rPr>
        <w:rFonts w:ascii="Courier New" w:hAnsi="Courier New" w:cs="Courier New"/>
      </w:rPr>
    </w:lvl>
    <w:lvl w:ilvl="8" w:tplc="99A4A1BE">
      <w:numFmt w:val="bullet"/>
      <w:lvlText w:val=""/>
      <w:lvlJc w:val="left"/>
      <w:pPr>
        <w:ind w:left="6191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249C359F"/>
    <w:multiLevelType w:val="multilevel"/>
    <w:tmpl w:val="296C6B94"/>
    <w:lvl w:ilvl="0">
      <w:start w:val="7"/>
      <w:numFmt w:val="upperRoman"/>
      <w:lvlText w:val="%1."/>
      <w:lvlJc w:val="left"/>
      <w:pPr>
        <w:ind w:left="30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0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8" w:hanging="2160"/>
      </w:pPr>
      <w:rPr>
        <w:rFonts w:hint="default"/>
      </w:rPr>
    </w:lvl>
  </w:abstractNum>
  <w:abstractNum w:abstractNumId="8" w15:restartNumberingAfterBreak="0">
    <w:nsid w:val="25B654F3"/>
    <w:multiLevelType w:val="multilevel"/>
    <w:tmpl w:val="25B654F3"/>
    <w:lvl w:ilvl="0">
      <w:start w:val="7"/>
      <w:numFmt w:val="decimal"/>
      <w:lvlText w:val="%1"/>
      <w:lvlJc w:val="left"/>
      <w:pPr>
        <w:ind w:left="215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35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7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2" w:hanging="564"/>
      </w:pPr>
      <w:rPr>
        <w:rFonts w:hint="default"/>
        <w:lang w:val="ru-RU" w:eastAsia="en-US" w:bidi="ar-SA"/>
      </w:rPr>
    </w:lvl>
  </w:abstractNum>
  <w:abstractNum w:abstractNumId="9" w15:restartNumberingAfterBreak="0">
    <w:nsid w:val="29210746"/>
    <w:multiLevelType w:val="hybridMultilevel"/>
    <w:tmpl w:val="90942920"/>
    <w:lvl w:ilvl="0" w:tplc="15BAD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F1F18"/>
    <w:multiLevelType w:val="hybridMultilevel"/>
    <w:tmpl w:val="3664EED2"/>
    <w:lvl w:ilvl="0" w:tplc="E1E004C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A3989"/>
    <w:multiLevelType w:val="multilevel"/>
    <w:tmpl w:val="F3CA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975874"/>
    <w:multiLevelType w:val="hybridMultilevel"/>
    <w:tmpl w:val="CAA251BE"/>
    <w:lvl w:ilvl="0" w:tplc="91A271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FAA1104"/>
    <w:multiLevelType w:val="hybridMultilevel"/>
    <w:tmpl w:val="D162414C"/>
    <w:lvl w:ilvl="0" w:tplc="91A271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3E26946"/>
    <w:multiLevelType w:val="hybridMultilevel"/>
    <w:tmpl w:val="F5E615F2"/>
    <w:lvl w:ilvl="0" w:tplc="4372C4A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C8AE41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C869E6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B78108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B8A1B7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B9243F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CC0465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AF8842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506AC2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DA7470E"/>
    <w:multiLevelType w:val="multilevel"/>
    <w:tmpl w:val="915AAF98"/>
    <w:lvl w:ilvl="0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6" w15:restartNumberingAfterBreak="0">
    <w:nsid w:val="501A3912"/>
    <w:multiLevelType w:val="hybridMultilevel"/>
    <w:tmpl w:val="31363DEE"/>
    <w:name w:val="Нумерованный список 3"/>
    <w:lvl w:ilvl="0" w:tplc="2EDCF45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C77A15F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99C9BA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72E5AD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BACDB6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38872E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8BC8CF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39C1FB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402BF4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57B03C40"/>
    <w:multiLevelType w:val="hybridMultilevel"/>
    <w:tmpl w:val="4F04D99A"/>
    <w:lvl w:ilvl="0" w:tplc="91A271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7F8145B"/>
    <w:multiLevelType w:val="hybridMultilevel"/>
    <w:tmpl w:val="148CBF26"/>
    <w:name w:val="Нумерованный список 4"/>
    <w:lvl w:ilvl="0" w:tplc="A058C0B4">
      <w:numFmt w:val="none"/>
      <w:lvlText w:val=""/>
      <w:lvlJc w:val="left"/>
      <w:pPr>
        <w:ind w:left="0" w:firstLine="0"/>
      </w:pPr>
    </w:lvl>
    <w:lvl w:ilvl="1" w:tplc="40BCF420">
      <w:numFmt w:val="none"/>
      <w:lvlText w:val=""/>
      <w:lvlJc w:val="left"/>
      <w:pPr>
        <w:ind w:left="0" w:firstLine="0"/>
      </w:pPr>
    </w:lvl>
    <w:lvl w:ilvl="2" w:tplc="FDDEDFE0">
      <w:numFmt w:val="none"/>
      <w:lvlText w:val=""/>
      <w:lvlJc w:val="left"/>
      <w:pPr>
        <w:ind w:left="0" w:firstLine="0"/>
      </w:pPr>
    </w:lvl>
    <w:lvl w:ilvl="3" w:tplc="0EE260B8">
      <w:numFmt w:val="none"/>
      <w:lvlText w:val=""/>
      <w:lvlJc w:val="left"/>
      <w:pPr>
        <w:ind w:left="0" w:firstLine="0"/>
      </w:pPr>
    </w:lvl>
    <w:lvl w:ilvl="4" w:tplc="0E58A910">
      <w:numFmt w:val="none"/>
      <w:lvlText w:val=""/>
      <w:lvlJc w:val="left"/>
      <w:pPr>
        <w:ind w:left="0" w:firstLine="0"/>
      </w:pPr>
    </w:lvl>
    <w:lvl w:ilvl="5" w:tplc="3CF2599A">
      <w:numFmt w:val="none"/>
      <w:lvlText w:val=""/>
      <w:lvlJc w:val="left"/>
      <w:pPr>
        <w:ind w:left="0" w:firstLine="0"/>
      </w:pPr>
    </w:lvl>
    <w:lvl w:ilvl="6" w:tplc="FEE064B0">
      <w:numFmt w:val="none"/>
      <w:lvlText w:val=""/>
      <w:lvlJc w:val="left"/>
      <w:pPr>
        <w:ind w:left="0" w:firstLine="0"/>
      </w:pPr>
    </w:lvl>
    <w:lvl w:ilvl="7" w:tplc="34400A30">
      <w:numFmt w:val="none"/>
      <w:lvlText w:val=""/>
      <w:lvlJc w:val="left"/>
      <w:pPr>
        <w:ind w:left="0" w:firstLine="0"/>
      </w:pPr>
    </w:lvl>
    <w:lvl w:ilvl="8" w:tplc="2712292E">
      <w:numFmt w:val="none"/>
      <w:lvlText w:val=""/>
      <w:lvlJc w:val="left"/>
      <w:pPr>
        <w:ind w:left="0" w:firstLine="0"/>
      </w:pPr>
    </w:lvl>
  </w:abstractNum>
  <w:abstractNum w:abstractNumId="19" w15:restartNumberingAfterBreak="0">
    <w:nsid w:val="59ADCABA"/>
    <w:multiLevelType w:val="multilevel"/>
    <w:tmpl w:val="59ADCABA"/>
    <w:lvl w:ilvl="0">
      <w:start w:val="2"/>
      <w:numFmt w:val="decimal"/>
      <w:lvlText w:val="%1"/>
      <w:lvlJc w:val="left"/>
      <w:pPr>
        <w:ind w:left="215" w:hanging="6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6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3" w:hanging="6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662"/>
      </w:pPr>
      <w:rPr>
        <w:rFonts w:hint="default"/>
        <w:lang w:val="ru-RU" w:eastAsia="en-US" w:bidi="ar-SA"/>
      </w:rPr>
    </w:lvl>
  </w:abstractNum>
  <w:abstractNum w:abstractNumId="20" w15:restartNumberingAfterBreak="0">
    <w:nsid w:val="5CDC2D37"/>
    <w:multiLevelType w:val="multilevel"/>
    <w:tmpl w:val="122689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  <w:color w:val="auto"/>
      </w:rPr>
    </w:lvl>
  </w:abstractNum>
  <w:abstractNum w:abstractNumId="21" w15:restartNumberingAfterBreak="0">
    <w:nsid w:val="69057AAE"/>
    <w:multiLevelType w:val="singleLevel"/>
    <w:tmpl w:val="69057AAE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6BB1459C"/>
    <w:multiLevelType w:val="hybridMultilevel"/>
    <w:tmpl w:val="46DCD14C"/>
    <w:name w:val="Нумерованный список 2"/>
    <w:lvl w:ilvl="0" w:tplc="096822F8">
      <w:numFmt w:val="bullet"/>
      <w:lvlText w:val=""/>
      <w:lvlJc w:val="left"/>
      <w:pPr>
        <w:ind w:left="431" w:firstLine="0"/>
      </w:pPr>
      <w:rPr>
        <w:rFonts w:ascii="Symbol" w:hAnsi="Symbol"/>
      </w:rPr>
    </w:lvl>
    <w:lvl w:ilvl="1" w:tplc="CFB27B68">
      <w:numFmt w:val="bullet"/>
      <w:lvlText w:val="o"/>
      <w:lvlJc w:val="left"/>
      <w:pPr>
        <w:ind w:left="1151" w:firstLine="0"/>
      </w:pPr>
      <w:rPr>
        <w:rFonts w:ascii="Courier New" w:hAnsi="Courier New" w:cs="Courier New"/>
      </w:rPr>
    </w:lvl>
    <w:lvl w:ilvl="2" w:tplc="E54C48E6">
      <w:numFmt w:val="bullet"/>
      <w:lvlText w:val=""/>
      <w:lvlJc w:val="left"/>
      <w:pPr>
        <w:ind w:left="1871" w:firstLine="0"/>
      </w:pPr>
      <w:rPr>
        <w:rFonts w:ascii="Wingdings" w:eastAsia="Wingdings" w:hAnsi="Wingdings" w:cs="Wingdings"/>
      </w:rPr>
    </w:lvl>
    <w:lvl w:ilvl="3" w:tplc="0E949AEE">
      <w:numFmt w:val="bullet"/>
      <w:lvlText w:val=""/>
      <w:lvlJc w:val="left"/>
      <w:pPr>
        <w:ind w:left="2591" w:firstLine="0"/>
      </w:pPr>
      <w:rPr>
        <w:rFonts w:ascii="Symbol" w:hAnsi="Symbol"/>
      </w:rPr>
    </w:lvl>
    <w:lvl w:ilvl="4" w:tplc="0D6A1E76">
      <w:numFmt w:val="bullet"/>
      <w:lvlText w:val="o"/>
      <w:lvlJc w:val="left"/>
      <w:pPr>
        <w:ind w:left="3311" w:firstLine="0"/>
      </w:pPr>
      <w:rPr>
        <w:rFonts w:ascii="Courier New" w:hAnsi="Courier New" w:cs="Courier New"/>
      </w:rPr>
    </w:lvl>
    <w:lvl w:ilvl="5" w:tplc="DB2CD0B8">
      <w:numFmt w:val="bullet"/>
      <w:lvlText w:val=""/>
      <w:lvlJc w:val="left"/>
      <w:pPr>
        <w:ind w:left="4031" w:firstLine="0"/>
      </w:pPr>
      <w:rPr>
        <w:rFonts w:ascii="Wingdings" w:eastAsia="Wingdings" w:hAnsi="Wingdings" w:cs="Wingdings"/>
      </w:rPr>
    </w:lvl>
    <w:lvl w:ilvl="6" w:tplc="BC76A758">
      <w:numFmt w:val="bullet"/>
      <w:lvlText w:val=""/>
      <w:lvlJc w:val="left"/>
      <w:pPr>
        <w:ind w:left="4751" w:firstLine="0"/>
      </w:pPr>
      <w:rPr>
        <w:rFonts w:ascii="Symbol" w:hAnsi="Symbol"/>
      </w:rPr>
    </w:lvl>
    <w:lvl w:ilvl="7" w:tplc="486CEA48">
      <w:numFmt w:val="bullet"/>
      <w:lvlText w:val="o"/>
      <w:lvlJc w:val="left"/>
      <w:pPr>
        <w:ind w:left="5471" w:firstLine="0"/>
      </w:pPr>
      <w:rPr>
        <w:rFonts w:ascii="Courier New" w:hAnsi="Courier New" w:cs="Courier New"/>
      </w:rPr>
    </w:lvl>
    <w:lvl w:ilvl="8" w:tplc="564612A4">
      <w:numFmt w:val="bullet"/>
      <w:lvlText w:val=""/>
      <w:lvlJc w:val="left"/>
      <w:pPr>
        <w:ind w:left="6191" w:firstLine="0"/>
      </w:pPr>
      <w:rPr>
        <w:rFonts w:ascii="Wingdings" w:eastAsia="Wingdings" w:hAnsi="Wingdings" w:cs="Wingdings"/>
      </w:rPr>
    </w:lvl>
  </w:abstractNum>
  <w:abstractNum w:abstractNumId="23" w15:restartNumberingAfterBreak="0">
    <w:nsid w:val="72183CF9"/>
    <w:multiLevelType w:val="multilevel"/>
    <w:tmpl w:val="72183CF9"/>
    <w:lvl w:ilvl="0">
      <w:numFmt w:val="bullet"/>
      <w:lvlText w:val=""/>
      <w:lvlJc w:val="left"/>
      <w:pPr>
        <w:ind w:left="1350" w:hanging="19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282" w:hanging="19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205" w:hanging="1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1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0" w:hanging="1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1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8" w:hanging="1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195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22"/>
  </w:num>
  <w:num w:numId="5">
    <w:abstractNumId w:val="14"/>
  </w:num>
  <w:num w:numId="6">
    <w:abstractNumId w:val="20"/>
  </w:num>
  <w:num w:numId="7">
    <w:abstractNumId w:val="11"/>
  </w:num>
  <w:num w:numId="8">
    <w:abstractNumId w:val="5"/>
  </w:num>
  <w:num w:numId="9">
    <w:abstractNumId w:val="15"/>
  </w:num>
  <w:num w:numId="10">
    <w:abstractNumId w:val="12"/>
  </w:num>
  <w:num w:numId="11">
    <w:abstractNumId w:val="10"/>
  </w:num>
  <w:num w:numId="12">
    <w:abstractNumId w:val="9"/>
  </w:num>
  <w:num w:numId="13">
    <w:abstractNumId w:val="17"/>
  </w:num>
  <w:num w:numId="14">
    <w:abstractNumId w:val="13"/>
  </w:num>
  <w:num w:numId="15">
    <w:abstractNumId w:val="7"/>
  </w:num>
  <w:num w:numId="16">
    <w:abstractNumId w:val="3"/>
  </w:num>
  <w:num w:numId="17">
    <w:abstractNumId w:val="2"/>
  </w:num>
  <w:num w:numId="18">
    <w:abstractNumId w:val="19"/>
  </w:num>
  <w:num w:numId="19">
    <w:abstractNumId w:val="1"/>
  </w:num>
  <w:num w:numId="20">
    <w:abstractNumId w:val="0"/>
  </w:num>
  <w:num w:numId="21">
    <w:abstractNumId w:val="8"/>
  </w:num>
  <w:num w:numId="22">
    <w:abstractNumId w:val="23"/>
  </w:num>
  <w:num w:numId="23">
    <w:abstractNumId w:val="2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ExpandShiftReturn/>
    <w:doNotUseHTMLParagraphAutoSpacing/>
    <w:useFELayout/>
    <w:compatSetting w:name="compatibilityMode" w:uri="http://schemas.microsoft.com/office/word" w:val="12"/>
  </w:compat>
  <w:rsids>
    <w:rsidRoot w:val="009429B0"/>
    <w:rsid w:val="00047217"/>
    <w:rsid w:val="00047AF4"/>
    <w:rsid w:val="00084E0B"/>
    <w:rsid w:val="000A1AE2"/>
    <w:rsid w:val="000C3C85"/>
    <w:rsid w:val="000D4708"/>
    <w:rsid w:val="00103B6C"/>
    <w:rsid w:val="001067E5"/>
    <w:rsid w:val="0012466C"/>
    <w:rsid w:val="00155ABC"/>
    <w:rsid w:val="001816DA"/>
    <w:rsid w:val="001C6386"/>
    <w:rsid w:val="001E3C35"/>
    <w:rsid w:val="001F22D9"/>
    <w:rsid w:val="001F32C9"/>
    <w:rsid w:val="00207B62"/>
    <w:rsid w:val="00223C1F"/>
    <w:rsid w:val="002418BD"/>
    <w:rsid w:val="0024658E"/>
    <w:rsid w:val="0028085B"/>
    <w:rsid w:val="002A7BBE"/>
    <w:rsid w:val="002B1FC1"/>
    <w:rsid w:val="002D5622"/>
    <w:rsid w:val="002E15F9"/>
    <w:rsid w:val="00323731"/>
    <w:rsid w:val="00351F03"/>
    <w:rsid w:val="003A7C0D"/>
    <w:rsid w:val="003C383B"/>
    <w:rsid w:val="003D3BE4"/>
    <w:rsid w:val="00437A32"/>
    <w:rsid w:val="0050229F"/>
    <w:rsid w:val="00504CA4"/>
    <w:rsid w:val="005469EC"/>
    <w:rsid w:val="00547118"/>
    <w:rsid w:val="00570868"/>
    <w:rsid w:val="005749CA"/>
    <w:rsid w:val="00583B25"/>
    <w:rsid w:val="005C733F"/>
    <w:rsid w:val="005E3837"/>
    <w:rsid w:val="005F6895"/>
    <w:rsid w:val="006369B0"/>
    <w:rsid w:val="00670CCB"/>
    <w:rsid w:val="00687BAE"/>
    <w:rsid w:val="006D093B"/>
    <w:rsid w:val="006D5C76"/>
    <w:rsid w:val="006E4F04"/>
    <w:rsid w:val="00707A04"/>
    <w:rsid w:val="00732BBE"/>
    <w:rsid w:val="007528D8"/>
    <w:rsid w:val="00796375"/>
    <w:rsid w:val="00804E47"/>
    <w:rsid w:val="00824777"/>
    <w:rsid w:val="00831A86"/>
    <w:rsid w:val="00833CB7"/>
    <w:rsid w:val="008363E9"/>
    <w:rsid w:val="00843A11"/>
    <w:rsid w:val="00857E59"/>
    <w:rsid w:val="008B605C"/>
    <w:rsid w:val="009203AD"/>
    <w:rsid w:val="00935E72"/>
    <w:rsid w:val="009429B0"/>
    <w:rsid w:val="009862C7"/>
    <w:rsid w:val="009C66BD"/>
    <w:rsid w:val="00A042ED"/>
    <w:rsid w:val="00A65D0B"/>
    <w:rsid w:val="00A808E3"/>
    <w:rsid w:val="00A8350C"/>
    <w:rsid w:val="00A85A0E"/>
    <w:rsid w:val="00A919D7"/>
    <w:rsid w:val="00AB76FF"/>
    <w:rsid w:val="00AC7B6E"/>
    <w:rsid w:val="00AD7A2D"/>
    <w:rsid w:val="00AF6116"/>
    <w:rsid w:val="00B13DE4"/>
    <w:rsid w:val="00B269D6"/>
    <w:rsid w:val="00B82564"/>
    <w:rsid w:val="00B90454"/>
    <w:rsid w:val="00BA159E"/>
    <w:rsid w:val="00BB65E5"/>
    <w:rsid w:val="00BC34D1"/>
    <w:rsid w:val="00BD64C1"/>
    <w:rsid w:val="00BE28D2"/>
    <w:rsid w:val="00C36666"/>
    <w:rsid w:val="00C91E86"/>
    <w:rsid w:val="00CA1170"/>
    <w:rsid w:val="00CB70FB"/>
    <w:rsid w:val="00CE08B8"/>
    <w:rsid w:val="00D00CC4"/>
    <w:rsid w:val="00D05960"/>
    <w:rsid w:val="00D10E26"/>
    <w:rsid w:val="00D431BC"/>
    <w:rsid w:val="00D43366"/>
    <w:rsid w:val="00D64837"/>
    <w:rsid w:val="00D7563B"/>
    <w:rsid w:val="00D95928"/>
    <w:rsid w:val="00DC419E"/>
    <w:rsid w:val="00DE0CFA"/>
    <w:rsid w:val="00E02469"/>
    <w:rsid w:val="00E35201"/>
    <w:rsid w:val="00E50DD1"/>
    <w:rsid w:val="00E94CE0"/>
    <w:rsid w:val="00EB202F"/>
    <w:rsid w:val="00ED0ADB"/>
    <w:rsid w:val="00ED0D03"/>
    <w:rsid w:val="00EE17E9"/>
    <w:rsid w:val="00EE5B19"/>
    <w:rsid w:val="00F8673C"/>
    <w:rsid w:val="00F9471D"/>
    <w:rsid w:val="00F95626"/>
    <w:rsid w:val="00FB787B"/>
    <w:rsid w:val="00FC1A51"/>
    <w:rsid w:val="00FD1CE6"/>
    <w:rsid w:val="00FD56F6"/>
    <w:rsid w:val="00FE032B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9CBA"/>
  <w15:docId w15:val="{9A6485EF-E9D9-4253-BBFC-65E68ECB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59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Body Text Indent"/>
    <w:basedOn w:val="a"/>
    <w:qFormat/>
    <w:pPr>
      <w:ind w:left="5760"/>
    </w:pPr>
    <w:rPr>
      <w:sz w:val="28"/>
      <w:szCs w:val="20"/>
    </w:rPr>
  </w:style>
  <w:style w:type="paragraph" w:styleId="a5">
    <w:name w:val="Normal (Web)"/>
    <w:basedOn w:val="a"/>
    <w:uiPriority w:val="99"/>
    <w:qFormat/>
  </w:style>
  <w:style w:type="paragraph" w:styleId="a6">
    <w:name w:val="No Spacing"/>
    <w:uiPriority w:val="1"/>
    <w:qFormat/>
    <w:rPr>
      <w:rFonts w:ascii="Calibri" w:eastAsia="Times New Roman" w:hAnsi="Calibri"/>
      <w:sz w:val="22"/>
      <w:szCs w:val="22"/>
    </w:rPr>
  </w:style>
  <w:style w:type="paragraph" w:customStyle="1" w:styleId="1">
    <w:name w:val="Без интервала1"/>
    <w:qFormat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0c2">
    <w:name w:val="c0 c2"/>
    <w:basedOn w:val="a"/>
    <w:qFormat/>
    <w:pPr>
      <w:spacing w:before="100" w:beforeAutospacing="1" w:after="100" w:afterAutospacing="1"/>
    </w:pPr>
  </w:style>
  <w:style w:type="paragraph" w:styleId="a8">
    <w:name w:val="Title"/>
    <w:basedOn w:val="a"/>
    <w:qFormat/>
    <w:pPr>
      <w:jc w:val="center"/>
    </w:pPr>
    <w:rPr>
      <w:b/>
      <w:sz w:val="28"/>
      <w:szCs w:val="28"/>
    </w:rPr>
  </w:style>
  <w:style w:type="character" w:styleId="a9">
    <w:name w:val="Hyperlink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0"/>
    </w:rPr>
  </w:style>
  <w:style w:type="character" w:customStyle="1" w:styleId="c1">
    <w:name w:val="c1"/>
    <w:basedOn w:val="a0"/>
  </w:style>
  <w:style w:type="character" w:customStyle="1" w:styleId="ab">
    <w:name w:val="Текст выноски Знак"/>
    <w:basedOn w:val="a0"/>
    <w:rPr>
      <w:rFonts w:ascii="Tahoma" w:eastAsia="Times New Roman" w:hAnsi="Tahoma" w:cs="Tahoma"/>
      <w:sz w:val="16"/>
      <w:szCs w:val="16"/>
    </w:rPr>
  </w:style>
  <w:style w:type="character" w:customStyle="1" w:styleId="tm61">
    <w:name w:val="tm61"/>
    <w:rPr>
      <w:rFonts w:ascii="Times New Roman" w:hAnsi="Times New Roman" w:cs="Times New Roman"/>
      <w:sz w:val="24"/>
      <w:szCs w:val="24"/>
    </w:rPr>
  </w:style>
  <w:style w:type="character" w:customStyle="1" w:styleId="tm71">
    <w:name w:val="tm71"/>
    <w:rPr>
      <w:rFonts w:ascii="Times New Roman" w:hAnsi="Times New Roman" w:cs="Times New Roman"/>
      <w:b/>
      <w:sz w:val="24"/>
      <w:szCs w:val="24"/>
    </w:rPr>
  </w:style>
  <w:style w:type="character" w:customStyle="1" w:styleId="tm81">
    <w:name w:val="tm81"/>
    <w:rPr>
      <w:rFonts w:ascii="Times New Roman" w:hAnsi="Times New Roman" w:cs="Times New Roman"/>
      <w:b/>
      <w:sz w:val="24"/>
      <w:szCs w:val="24"/>
    </w:rPr>
  </w:style>
  <w:style w:type="table" w:customStyle="1" w:styleId="10">
    <w:name w:val="Сетка таблицы1"/>
    <w:basedOn w:val="a1"/>
    <w:next w:val="ac"/>
    <w:uiPriority w:val="59"/>
    <w:qFormat/>
    <w:rsid w:val="008363E9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99"/>
    <w:semiHidden/>
    <w:unhideWhenUsed/>
    <w:rsid w:val="00836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935E7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35E72"/>
    <w:rPr>
      <w:rFonts w:eastAsia="Times New Roman"/>
      <w:sz w:val="24"/>
      <w:szCs w:val="24"/>
    </w:rPr>
  </w:style>
  <w:style w:type="character" w:styleId="af">
    <w:name w:val="Strong"/>
    <w:basedOn w:val="a0"/>
    <w:uiPriority w:val="22"/>
    <w:qFormat/>
    <w:rsid w:val="00BB6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8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Папаева</dc:creator>
  <cp:keywords/>
  <dc:description/>
  <cp:lastModifiedBy>Пользователь-021</cp:lastModifiedBy>
  <cp:revision>153</cp:revision>
  <cp:lastPrinted>2024-04-18T12:01:00Z</cp:lastPrinted>
  <dcterms:created xsi:type="dcterms:W3CDTF">2017-03-07T06:28:00Z</dcterms:created>
  <dcterms:modified xsi:type="dcterms:W3CDTF">2024-04-23T11:53:00Z</dcterms:modified>
</cp:coreProperties>
</file>